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260</w:t>
      </w:r>
      <w:r>
        <w:rPr>
          <w:rFonts w:ascii="Times New Roman" w:eastAsia="Times New Roman" w:hAnsi="Times New Roman" w:cs="Times New Roman"/>
          <w:sz w:val="22"/>
          <w:szCs w:val="22"/>
        </w:rPr>
        <w:t>-2003/202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635"/>
        <w:rPr>
          <w:sz w:val="25"/>
          <w:szCs w:val="25"/>
        </w:rPr>
      </w:pPr>
    </w:p>
    <w:p>
      <w:pPr>
        <w:spacing w:before="0" w:after="0"/>
        <w:ind w:left="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12 марта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Агзямова Р.В. 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-н, дом 30),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Морозова Александра Михайловича, </w:t>
      </w:r>
      <w:r>
        <w:rPr>
          <w:rStyle w:val="cat-PassportDatagrp-31rplc-6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зарегистрированного по адресу: </w:t>
      </w:r>
      <w:r>
        <w:rPr>
          <w:rStyle w:val="cat-UserDefinedgrp-43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32rplc-9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42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41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left="2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8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Морозов А.М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05.12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.2023,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проживающий по адресу: </w:t>
      </w:r>
      <w:r>
        <w:rPr>
          <w:rStyle w:val="cat-UserDefinedgrp-44rplc-1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04.12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административный штраф в сумме 500 рублей, назначенный постановлением по делу об административном правонарушении (составлено по </w:t>
      </w:r>
      <w:r>
        <w:rPr>
          <w:rFonts w:ascii="Times New Roman" w:eastAsia="Times New Roman" w:hAnsi="Times New Roman" w:cs="Times New Roman"/>
          <w:sz w:val="25"/>
          <w:szCs w:val="25"/>
        </w:rPr>
        <w:t>фотовидеосъемке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 № (УИН) </w:t>
      </w:r>
      <w:r>
        <w:rPr>
          <w:rStyle w:val="cat-UserDefinedgrp-45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21.09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ч. 2 ст. 12.9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03.10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 направленного ему по почте.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Морозов А.М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извещенный надлежащим образом о времени и месте рассмотрения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дела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материала, не явился, ходатайств об отложении дела от него не поступало.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№ 5 «О некоторых вопросах, возникающих у судов при применении КоАП РФ» и п. 14 постановления Пленума ВС РФ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Морозова А.М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его отсутствие.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Морозова А.М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№ </w:t>
      </w:r>
      <w:r>
        <w:rPr>
          <w:rStyle w:val="cat-UserDefinedgrp-46rplc-2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15.02.2024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Морозов А.М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не уплатил штраф;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№ (УИН) </w:t>
      </w:r>
      <w:r>
        <w:rPr>
          <w:rStyle w:val="cat-UserDefinedgrp-45rplc-2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21.09.2023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Морозов А.М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 подвергнут административному наказанию за совершение административного правонарушения, предусмотренного ч. 2 ст. 12.9 КоАП РФ в виде административного штрафа в размере 500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03.10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 отчетом об отслеживании отправления с почтовым идентификатором;</w:t>
      </w:r>
    </w:p>
    <w:p>
      <w:pPr>
        <w:spacing w:before="0" w:after="0"/>
        <w:ind w:right="20"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извещением о времени и месте составления протокола об административном правонарушении, отчетом об отслеживании отправления с почтовым идентификатором;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информацией ГИС ГМП об </w:t>
      </w:r>
      <w:r>
        <w:rPr>
          <w:rFonts w:ascii="Times New Roman" w:eastAsia="Times New Roman" w:hAnsi="Times New Roman" w:cs="Times New Roman"/>
          <w:sz w:val="25"/>
          <w:szCs w:val="25"/>
        </w:rPr>
        <w:t>отсутствии сведений об оплате штрафа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0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учета транспортного средства;</w:t>
      </w:r>
    </w:p>
    <w:p>
      <w:pPr>
        <w:tabs>
          <w:tab w:val="left" w:pos="567"/>
        </w:tabs>
        <w:spacing w:before="0" w:after="0"/>
        <w:ind w:lef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списком внутренних почтовых отправлений о направлении копии протокола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Морозову А.М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Морозовым А.М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04.12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Морозова А.М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Морозова А.М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его имущественное положение.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Морозова Александра Михайловича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1 000 (одна тысяча)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получатель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0412365400395002602420166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  <w:sectPr>
          <w:pgMar w:header="708" w:footer="708"/>
          <w:cols w:space="708"/>
        </w:sect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вление может быть опротестовано </w:t>
      </w:r>
      <w:r>
        <w:rPr>
          <w:rFonts w:ascii="Times New Roman" w:eastAsia="Times New Roman" w:hAnsi="Times New Roman" w:cs="Times New Roman"/>
          <w:sz w:val="25"/>
          <w:szCs w:val="25"/>
        </w:rPr>
        <w:t>прокурором.</w:t>
      </w:r>
    </w:p>
    <w:p>
      <w:pPr>
        <w:spacing w:before="0" w:after="0"/>
      </w:pPr>
    </w:p>
    <w:p>
      <w:pPr>
        <w:rPr>
          <w:sz w:val="24"/>
          <w:szCs w:val="24"/>
        </w:rPr>
        <w:sectPr>
          <w:type w:val="continuous"/>
          <w:pgMar w:header="708" w:footer="708"/>
          <w:cols w:space="708"/>
        </w:sectPr>
      </w:pPr>
      <w:r>
        <w:rPr>
          <w:sz w:val="2"/>
          <w:szCs w:val="2"/>
        </w:rPr>
        <w:br w:type="textWrapping" w:clear="all"/>
      </w: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 w:line="278" w:lineRule="atLeast"/>
        <w:ind w:left="20" w:right="460"/>
        <w:jc w:val="both"/>
      </w:pPr>
    </w:p>
    <w:tbl>
      <w:tblPr>
        <w:tblW w:w="16268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49"/>
        <w:gridCol w:w="5660"/>
        <w:gridCol w:w="5660"/>
      </w:tblGrid>
      <w:tr>
        <w:tblPrEx>
          <w:tblW w:w="16268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2"/>
        </w:trPr>
        <w:tc>
          <w:tcPr>
            <w:tcW w:w="492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  <w:p>
            <w:pPr>
              <w:tabs>
                <w:tab w:val="left" w:pos="3300"/>
              </w:tabs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284"/>
        <w:rPr>
          <w:sz w:val="22"/>
          <w:szCs w:val="22"/>
        </w:rPr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PassportDatagrp-31rplc-6">
    <w:name w:val="cat-PassportData grp-31 rplc-6"/>
    <w:basedOn w:val="DefaultParagraphFont"/>
  </w:style>
  <w:style w:type="character" w:customStyle="1" w:styleId="cat-UserDefinedgrp-43rplc-7">
    <w:name w:val="cat-UserDefined grp-43 rplc-7"/>
    <w:basedOn w:val="DefaultParagraphFont"/>
  </w:style>
  <w:style w:type="character" w:customStyle="1" w:styleId="cat-PassportDatagrp-32rplc-9">
    <w:name w:val="cat-PassportData grp-32 rplc-9"/>
    <w:basedOn w:val="DefaultParagraphFont"/>
  </w:style>
  <w:style w:type="character" w:customStyle="1" w:styleId="cat-ExternalSystemDefinedgrp-42rplc-10">
    <w:name w:val="cat-ExternalSystemDefined grp-42 rplc-10"/>
    <w:basedOn w:val="DefaultParagraphFont"/>
  </w:style>
  <w:style w:type="character" w:customStyle="1" w:styleId="cat-ExternalSystemDefinedgrp-41rplc-11">
    <w:name w:val="cat-ExternalSystemDefined grp-41 rplc-11"/>
    <w:basedOn w:val="DefaultParagraphFont"/>
  </w:style>
  <w:style w:type="character" w:customStyle="1" w:styleId="cat-UserDefinedgrp-44rplc-14">
    <w:name w:val="cat-UserDefined grp-44 rplc-14"/>
    <w:basedOn w:val="DefaultParagraphFont"/>
  </w:style>
  <w:style w:type="character" w:customStyle="1" w:styleId="cat-UserDefinedgrp-45rplc-18">
    <w:name w:val="cat-UserDefined grp-45 rplc-18"/>
    <w:basedOn w:val="DefaultParagraphFont"/>
  </w:style>
  <w:style w:type="character" w:customStyle="1" w:styleId="cat-UserDefinedgrp-46rplc-26">
    <w:name w:val="cat-UserDefined grp-46 rplc-26"/>
    <w:basedOn w:val="DefaultParagraphFont"/>
  </w:style>
  <w:style w:type="character" w:customStyle="1" w:styleId="cat-UserDefinedgrp-45rplc-29">
    <w:name w:val="cat-UserDefined grp-45 rplc-29"/>
    <w:basedOn w:val="DefaultParagraphFont"/>
  </w:style>
  <w:style w:type="character" w:customStyle="1" w:styleId="cat-UserDefinedgrp-47rplc-49">
    <w:name w:val="cat-UserDefined grp-47 rplc-49"/>
    <w:basedOn w:val="DefaultParagraphFont"/>
  </w:style>
  <w:style w:type="character" w:customStyle="1" w:styleId="cat-UserDefinedgrp-48rplc-52">
    <w:name w:val="cat-UserDefined grp-48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